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Дело № </w:t>
      </w:r>
      <w:r>
        <w:rPr>
          <w:rFonts w:ascii="Times New Roman" w:eastAsia="Times New Roman" w:hAnsi="Times New Roman" w:cs="Times New Roman"/>
        </w:rPr>
        <w:t>5-</w:t>
      </w:r>
      <w:r>
        <w:rPr>
          <w:rFonts w:ascii="Times New Roman" w:eastAsia="Times New Roman" w:hAnsi="Times New Roman" w:cs="Times New Roman"/>
        </w:rPr>
        <w:t>765</w:t>
      </w:r>
      <w:r>
        <w:rPr>
          <w:rFonts w:ascii="Times New Roman" w:eastAsia="Times New Roman" w:hAnsi="Times New Roman" w:cs="Times New Roman"/>
        </w:rPr>
        <w:t>-2612/202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003175-13</w:t>
      </w:r>
    </w:p>
    <w:p>
      <w:pPr>
        <w:spacing w:before="0" w:after="0" w:line="300" w:lineRule="atLeast"/>
        <w:ind w:firstLine="567"/>
        <w:jc w:val="both"/>
      </w:pP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 Сургут</w:t>
      </w:r>
    </w:p>
    <w:p>
      <w:pPr>
        <w:tabs>
          <w:tab w:val="left" w:pos="3615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12 Сургутского судебного района города окружного значения Сургут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Думлер Г.П.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находящаяся по адресу: г. Сургут, ул. </w:t>
      </w:r>
      <w:r>
        <w:rPr>
          <w:rFonts w:ascii="Times New Roman" w:eastAsia="Times New Roman" w:hAnsi="Times New Roman" w:cs="Times New Roman"/>
          <w:sz w:val="28"/>
          <w:szCs w:val="28"/>
        </w:rPr>
        <w:t>Гагарина,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лица, привлекаемого к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Шайхутдинова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КоАП РФ, в отношении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Шайхутдинова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0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ранее привлекавшегося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Шайхутдинов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 привлекавшийся к административной ответственности по ч. 1 ст. 19.24 КоАП РФ,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вляясь лицом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 административный надзор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имея ограничение, возложенное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него </w:t>
      </w:r>
      <w:r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</w:t>
      </w:r>
      <w:r>
        <w:rPr>
          <w:rStyle w:val="cat-UserDefinedgrp-31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>в 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запрета пребывания вне жилого помещения, являющимся местом жительства в период времени с 22.00 час. до 06.00 час. ежедневно, данные ограничения которому при постановке на учет были разъясн</w:t>
      </w:r>
      <w:r>
        <w:rPr>
          <w:rFonts w:ascii="Times New Roman" w:eastAsia="Times New Roman" w:hAnsi="Times New Roman" w:cs="Times New Roman"/>
          <w:sz w:val="28"/>
          <w:szCs w:val="28"/>
        </w:rPr>
        <w:t>ены, однако в 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 4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8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находился вне жилого помещения г. Сургут,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>
        <w:rPr>
          <w:rStyle w:val="cat-UserDefinedgrp-32rplc-2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чем нарушил обязательство, возложенное на него судом.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Шайхутдинов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вину признал, пояснил, что уехал и не предупредил об этом инспектора.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 вина в совершении правонарушения подтверждается: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3rplc-26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рапортом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УУП ОП №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УМВД России по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Сургуту от </w:t>
      </w:r>
      <w:r>
        <w:rPr>
          <w:rStyle w:val="cat-UserDefinedgrp-34rplc-31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акт посещения поднадзорного лица по месту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жительства или пребывания от </w:t>
      </w:r>
      <w:r>
        <w:rPr>
          <w:rStyle w:val="cat-UserDefinedgrp-35rplc-33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6rplc-34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копией дела административного надзора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Шайхутдинова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мирового судьи судебного участка </w:t>
      </w:r>
      <w:r>
        <w:rPr>
          <w:rStyle w:val="cat-UserDefinedgrp-37rplc-3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которым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Шайхутдинов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признан виновным по ч. 1 ст. 19.24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вступившего в законную силу </w:t>
      </w:r>
      <w:r>
        <w:rPr>
          <w:rStyle w:val="cat-UserDefinedgrp-38rplc-42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объяснением </w:t>
      </w:r>
      <w:r>
        <w:rPr>
          <w:rFonts w:ascii="Times New Roman" w:eastAsia="Times New Roman" w:hAnsi="Times New Roman" w:cs="Times New Roman"/>
          <w:sz w:val="28"/>
          <w:szCs w:val="28"/>
        </w:rPr>
        <w:t>Шайхутдинова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UserDefinedgrp-39rplc-45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протоколом допроса свидетеля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Кузнецова В.И.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UserDefinedgrp-40rplc-48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 выше приведенные доказательства в их совокупности, суд с учетом обстоятельств дела, считает виновность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Шайхутдинова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 </w:t>
      </w:r>
      <w:r>
        <w:rPr>
          <w:rFonts w:ascii="Times New Roman" w:eastAsia="Times New Roman" w:hAnsi="Times New Roman" w:cs="Times New Roman"/>
          <w:sz w:val="28"/>
          <w:szCs w:val="28"/>
        </w:rPr>
        <w:t>полностью доказанной.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Шайхутдинова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19.24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овторное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несоблюдение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лицом, в отношении которого установлен административный надзор, ограничений, установленных ему судом в соответствии с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если эти действия (бездействие)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смягчающих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административную ответственность судом не установлено.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наказания, суд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читывает характер совершенного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правонарушения, данные о личности нарушителя,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 чем считает возможным назначить наказание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ареста, проверив условия, предусмотренные ст. 3.9 КоАП РФ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Шайхутдинова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1rplc-5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19.24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назначить наказание в виде административного ареста сроком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2rplc-53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наказания исчислять с моме</w:t>
      </w:r>
      <w:r>
        <w:rPr>
          <w:rFonts w:ascii="Times New Roman" w:eastAsia="Times New Roman" w:hAnsi="Times New Roman" w:cs="Times New Roman"/>
          <w:sz w:val="28"/>
          <w:szCs w:val="28"/>
        </w:rPr>
        <w:t>нта вынесения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eastAsia="Times New Roman" w:hAnsi="Times New Roman" w:cs="Times New Roman"/>
          <w:sz w:val="28"/>
          <w:szCs w:val="28"/>
        </w:rPr>
        <w:t>52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 </w:t>
      </w:r>
      <w:r>
        <w:rPr>
          <w:rStyle w:val="cat-UserDefinedgrp-43rplc-56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Г.П. Думлер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</w:pPr>
      <w:r>
        <w:rPr>
          <w:rStyle w:val="cat-UserDefinedgrp-44rplc-59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0rplc-9">
    <w:name w:val="cat-UserDefined grp-30 rplc-9"/>
    <w:basedOn w:val="DefaultParagraphFont"/>
  </w:style>
  <w:style w:type="character" w:customStyle="1" w:styleId="cat-UserDefinedgrp-31rplc-18">
    <w:name w:val="cat-UserDefined grp-31 rplc-18"/>
    <w:basedOn w:val="DefaultParagraphFont"/>
  </w:style>
  <w:style w:type="character" w:customStyle="1" w:styleId="cat-UserDefinedgrp-8rplc-21">
    <w:name w:val="cat-UserDefined grp-8 rplc-21"/>
    <w:basedOn w:val="DefaultParagraphFont"/>
  </w:style>
  <w:style w:type="character" w:customStyle="1" w:styleId="cat-UserDefinedgrp-32rplc-24">
    <w:name w:val="cat-UserDefined grp-32 rplc-24"/>
    <w:basedOn w:val="DefaultParagraphFont"/>
  </w:style>
  <w:style w:type="character" w:customStyle="1" w:styleId="cat-UserDefinedgrp-33rplc-26">
    <w:name w:val="cat-UserDefined grp-33 rplc-26"/>
    <w:basedOn w:val="DefaultParagraphFont"/>
  </w:style>
  <w:style w:type="character" w:customStyle="1" w:styleId="cat-UserDefinedgrp-34rplc-31">
    <w:name w:val="cat-UserDefined grp-34 rplc-31"/>
    <w:basedOn w:val="DefaultParagraphFont"/>
  </w:style>
  <w:style w:type="character" w:customStyle="1" w:styleId="cat-UserDefinedgrp-35rplc-33">
    <w:name w:val="cat-UserDefined grp-35 rplc-33"/>
    <w:basedOn w:val="DefaultParagraphFont"/>
  </w:style>
  <w:style w:type="character" w:customStyle="1" w:styleId="cat-UserDefinedgrp-36rplc-34">
    <w:name w:val="cat-UserDefined grp-36 rplc-34"/>
    <w:basedOn w:val="DefaultParagraphFont"/>
  </w:style>
  <w:style w:type="character" w:customStyle="1" w:styleId="cat-UserDefinedgrp-37rplc-37">
    <w:name w:val="cat-UserDefined grp-37 rplc-37"/>
    <w:basedOn w:val="DefaultParagraphFont"/>
  </w:style>
  <w:style w:type="character" w:customStyle="1" w:styleId="cat-UserDefinedgrp-38rplc-42">
    <w:name w:val="cat-UserDefined grp-38 rplc-42"/>
    <w:basedOn w:val="DefaultParagraphFont"/>
  </w:style>
  <w:style w:type="character" w:customStyle="1" w:styleId="cat-UserDefinedgrp-39rplc-45">
    <w:name w:val="cat-UserDefined grp-39 rplc-45"/>
    <w:basedOn w:val="DefaultParagraphFont"/>
  </w:style>
  <w:style w:type="character" w:customStyle="1" w:styleId="cat-UserDefinedgrp-40rplc-48">
    <w:name w:val="cat-UserDefined grp-40 rplc-48"/>
    <w:basedOn w:val="DefaultParagraphFont"/>
  </w:style>
  <w:style w:type="character" w:customStyle="1" w:styleId="cat-UserDefinedgrp-41rplc-52">
    <w:name w:val="cat-UserDefined grp-41 rplc-52"/>
    <w:basedOn w:val="DefaultParagraphFont"/>
  </w:style>
  <w:style w:type="character" w:customStyle="1" w:styleId="cat-UserDefinedgrp-42rplc-53">
    <w:name w:val="cat-UserDefined grp-42 rplc-53"/>
    <w:basedOn w:val="DefaultParagraphFont"/>
  </w:style>
  <w:style w:type="character" w:customStyle="1" w:styleId="cat-UserDefinedgrp-43rplc-56">
    <w:name w:val="cat-UserDefined grp-43 rplc-56"/>
    <w:basedOn w:val="DefaultParagraphFont"/>
  </w:style>
  <w:style w:type="character" w:customStyle="1" w:styleId="cat-UserDefinedgrp-44rplc-59">
    <w:name w:val="cat-UserDefined grp-44 rplc-5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84517.4" TargetMode="External" /><Relationship Id="rId5" Type="http://schemas.openxmlformats.org/officeDocument/2006/relationships/hyperlink" Target="garantF1://10008000.31401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